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Słudze natomiast polecił: Wejdź wyżej i spójrz w stronę morza. Sługa wszedł, spojrzał i zawołał: Nic nie widzę! Wtedy Eliasz polecił: Powtórz to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sługi: Idź teraz i popatrz w stronę morza. Ten poszedł, popatrzył i powiedział: Nie ma nic. Wtedy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Idź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sługi swego: Idź teraz, a spojrzyj ku morzu. Który poszedł, a spojrzawszy rzekł: Niemasz nic. Zasię rzekł: Idź, a 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sługi swego: Wstąp a pojźrzy ku morzu. Który, gdy wstąpił i obejźrzał, rzekł: Nie masz nic. I zasię rzekł mu: Wracaj się po siedm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swemu słudze: Podejdź no, spójrz w stronę morza! On podszedł, spojrzał i wnet powiedział: Nie ma nic! Na to mu odrzekł: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swojego sługi zaś rzekł: Nuże, wstąp wyżej i spójrz w stronę morza. A ten, wstąpiwszy i spojrzawszy, rzekł: Nie ma nic. I rzekł do niego: Powtórz 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swego sługi: Wejdź, proszę, i spójrz w kierunku morza! Wszedł więc, spojrzał i powiedział: Nic nie ma! Eliasz nakazał mu: Wracaj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do swojego sługi: „Idź i popatrz w stronę morza”. Ten poszedł, popatrzył i odpowiedział: „Nie ma nic!”. Rozkazał mu powtórnie: „Wracaj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swemu chłopcu: - Podejdź i popatrz w kierunku morza. Poszedł, popatrzył i rzekł: - Nie ma nic! Powiedział mu: - Wróć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свому слузі: Іди і поглянь дорогою моря. І слуга поглянув і сказав: Немає нічого. І сказав Ілія: І ти повернися сім разів. І повернувся слуга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powiedział do swego sługi: Wejdź, proszę i spójrz w kierunku morza. Więc ten wszedł, a gdy spojrzał, powiedział: Nie ma nic. Zatem Eliasz rzekł: Wróć znowu! I tak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swojemu słudze: ”Wejdź wyżej, proszę. Popatrz w kierunku morza”. Wszedł więc wyżej i popatrzył, po czym rzekł: ”Nie ma nic”. On zaś mówił: ”Wróć” –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2024-04-30T02:30:24Z</dcterms:modified>
</cp:coreProperties>
</file>