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swojego sługi powiedział: Wejdź wyżej, proszę, i spójrz w stronę morza. (Ten) wszedł zatem, spojrzał i powiedział: Nic nie ma! Wtedy powiedział: Powtórz* to siedem razy!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Powróć.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2024-04-30T02:58:32Z</dcterms:modified>
</cp:coreProperties>
</file>