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nie było człowieka takiego jak Achab, kogoś, kto tak zaprzedałby się czynieniu tego, co złe w oczach JAHWE — do czego zresztą kusiła go jego żona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 takiego jak Achab, kto by się zaprzedał, aby czynić niegodziwość na oczach JAHWE, do czego skłoniła go Jezabel,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był nikt jako Achab, któryby siebie samego zaprzedał, aby czynił złe przed oczyma Pańskiemi; bo go poduszczała Jezabela,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był taki drugi jako Achab, który był przedany, aby czynił złość przed oczyma PANSKIMI, bo go poduszczała Jezabel, żona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było nikogo, kto by tak, jak Achab, zaprzedał się, aby czynić to, co jest złe w oczach Pana. Albowiem do tego skłoniła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doprawdy takiego jak Achab, który by tak się zaprzedał, czyniąc to, co złe w oczach Pana, do czego przywiodła go Izebel,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nikogo, kto by zaprzedał się jak Achab, aby czynić zło w oczach JAHWE, do czego skusiła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dotąd nie zaprzedał się tak bardzo, aby czynić to, co nie podobało się JAHWE, jak Achab, uległy namowom swojej żony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było nikogo, kto by się tak zaprzedał, jak Achab, aby czynić to, co złe w oczach Jahwe; [Achaba] podżegała żona jego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замінимо твою силу згідно з силою, що відпала від тебе, і коня за коня, і колісниці за колісниці, і воюватимемо з ними на рівнині і поборемо їх. І той послухався їхнього голосу і зробив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rzeczywiście nikogo, kto by się tak zaprzedał, jak Ahab którego zwiodła Izebel, jego żona by czynić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bez wyjątku, nie był taki jak Achab, który się zaprzedał, by czynić to, co złe w oczach JAHWE, i którego podjudzała Jezebel,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2024-05-04T19:44:54Z</dcterms:modified>
</cp:coreProperties>
</file>