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 i powiedział: Tak mówi JAHWE: Takimi (rogami) będziesz bódł Aramejczyków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rogi: Tak mówi JAHWE — wykrzykiwał. — W ten sposób będziesz bódł Aramejczyków aż do ich wytępienia!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syn Kenaany, sporządził sobie żelazne rogi i powiedział: Tak mówi JAHWE: Nimi będziesz bódł Syryjczyków,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Sedechyjasz, syn Chenaana, sprawił sobie rogi żelazne, i rzekł: Tak mówi Pan: Temi będziesz bódł Syryjczyki, aż je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sobie Sedecjasz, syn Chanaana, rogi żelazne, i rzekł: To mówi JAHWE: Temi przewiewać będziesz Syrią, aż ją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rogi żelazne i powiedział: Tak mówi Pan: Nimi będziesz bódł Aram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Sedekiasz, syn Kenaany, sporządził sobie żelazne rogi i mówił: Tak mówi Pan: Nimi będziesz bódł Aramejczyków, dopóki ich zupełnie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żelazne rogi i oznajmił: Tak mówi JAHWE: Nimi będziesz bódł Aramejczyków,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założył sobie rogi z żelaza i wołał: „To mówi JAHWE: «Tak będziesz bódł Aram, aż go całkowicie zniszczysz!»”.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Cidkijja, syn Kenaany, zrobił sobie żelazne rogi i zapowiadał: - Tak mówi Jahwe: Przy ich pomocy położysz Aramejczyków aż do ich całkowitej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Седекія син Ханана зробив собі залізні роги і сказав: Так говорить Господь: В цих переможеш Сирію, аж доки не буде знищена.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Cydkjasz, syn Kenaana, zrobił sobie żelazne rogi i zawołał: Tak mówi WIEKUISTY: Takimi roztrącisz Amorejczyków, póki doszczętnie ich nie zmieciesz!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Sedekiasz, syn Kenaany, zrobił sobie żelazne rogi i rzekł: ”Oto, co powiedział JAHWE: ” ʼNimi będziesz bódł Syryjczyków, aż ich wytraciszʼ”.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2024-04-27T18:14:25Z</dcterms:modified>
</cp:coreProperties>
</file>