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 do niego: Ileż to razy mam ja cię zaprzysięgać, abyś nie mówił mi (nic innego), jak tylko prawdę w imieniu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powiedział: Ileż to razy mam cię zaprzysięgać, abyś nie mówił mi nic innego, jak tylko prawdę w imieniu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powiedział do niego: Ileż razy mam cię zaprzysięgać, abyś mi nie mówił nic innego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imieniu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król: A wieleż cię razy mam przysięgą obowiązać, abyś mi nie mówił jedno prawdę w imieniu Pańskiem?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niego: Po wtóre i po trzecie Poprzysięgam cię, abyś mi nie mówił, jedno co jest prawda, w imię PANSKIE!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mu powiedział: Ile razy mam cię zaklinać, żebyś mi mówił tylko prawdę w imię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do niego: Ileż razy mam cię zaklinać, byś mi nie mówił nic innego, jak tylko prawdę w imieniu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 do niego: Ile razy mam cię zaklinać, abyś nie mówił mi niczego innego, jak tylko prawdę w imię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zwrócił się do niego: „Ile razy mam cię zaklinać, żebyś w imię JAHWE nie mówił mi niczego innego, jak tylko prawdę?”.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rzekł do niego: - Ile razy mam cię zaprzysiąc, ażebyś mi mówił tylko prawdę w Imię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цар: Скільки разів я заклинатиму тебе, щоб ти говорив мені правду в Господне імя?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powiedział do niego: Ile razy mam cię zaklinać, abyś w Imieniu WIEKUISTEGO głosił mi tylko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niego: ”Ile razy mam cię zaprzysięgać, żebyś mi nie mówił nic innego, jak tylko prawdę w imieniu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2024-04-28T12:55:33Z</dcterms:modified>
</cp:coreProperties>
</file>