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trzecim roku zjechał Jehoszafat, król Judy, do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2024-04-27T20:33:00Z</dcterms:modified>
</cp:coreProperties>
</file>