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zapytał: Kto zwiedzie* Achaba, aby wyruszył i poległ pod Ramot Gileadzkim? I ten mówił to, a tamten mówił tamto.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zwiedzie, ּ</w:t>
      </w:r>
      <w:r>
        <w:rPr>
          <w:rtl/>
        </w:rPr>
        <w:t>פָתָה</w:t>
      </w:r>
      <w:r>
        <w:rPr>
          <w:rtl w:val="0"/>
        </w:rPr>
        <w:t xml:space="preserve"> , lub: zwabi, znęci.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2024-04-28T18:28:50Z</dcterms:modified>
</cp:coreProperties>
</file>