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8"/>
        <w:gridCol w:w="6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teraz JAHWE włożył ducha kłamliwego w usta tych wszystkich twoich proroków, lecz JAHWE zapowiedział ci nieszczęście.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2024-04-27T18:38:41Z</dcterms:modified>
</cp:coreProperties>
</file>