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3"/>
        <w:gridCol w:w="6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Micheasz opowiedział: Oto sam to zobaczysz w tym dniu, kiedy wejdziesz do najskrytszej komnaty,* aby się ukryć.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najskrytszej komnaty, </w:t>
      </w:r>
      <w:r>
        <w:rPr>
          <w:rtl/>
        </w:rPr>
        <w:t>חֶדֶרּבְחֶדֶר</w:t>
      </w:r>
      <w:r>
        <w:rPr>
          <w:rtl w:val="0"/>
        </w:rPr>
        <w:t xml:space="preserve"> , tj. komnaty w komnacie.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2024-04-27T21:41:43Z</dcterms:modified>
</cp:coreProperties>
</file>