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powiedział do Jehoszafata: Przebiorę się i wkroczę do bitwy, a ty pozostań w swoich szatach. I król Izraela przebrał się i wkroczył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2024-04-27T23:43:53Z</dcterms:modified>
</cp:coreProperties>
</file>