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wyruszysz ze mną na wojnę o Ramot Gileadzkie? A Jehoszafat odpowiedział królowi Izraela: Ja (zrobię) tak, jak ty, mój lud, jak twój lud, moje konie, jak twoje konie.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2024-04-28T12:53:09Z</dcterms:modified>
</cp:coreProperties>
</file>