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Jehoszafat* zaś, syn Asy, objął władzę nad Judą w czwartym roku** (panowania) Achaba, króla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Jehoszafat, </w:t>
      </w:r>
      <w:r>
        <w:rPr>
          <w:rtl/>
        </w:rPr>
        <w:t>יְהֹוׁשָפָט</w:t>
      </w:r>
      <w:r>
        <w:rPr>
          <w:rtl w:val="0"/>
        </w:rPr>
        <w:t xml:space="preserve"> , czyli: JHWH osądził, 871-849 r. p. Chr., być może współrządził z Asą przez trzy lata, w okresie choroby ojca (zob. &lt;x&gt;120 3:1&lt;/x&gt;;&lt;x&gt;120 8:16&lt;/x&gt;; &lt;x&gt;140 20:31&lt;/x&gt;).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Uwaga na różnice dat w źródłach greckich.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2024-04-27T23:57:43Z</dcterms:modified>
</cp:coreProperties>
</file>