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kiedy został królem, a panował w Jerozolimie dwadzieścia pięć lat. Jego matka miała na imię Azuba,* (a była) córką Szilchiego.**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kiedy został królem, a panował w Jerozolimie dwadzieścia pięć lat. Jego matka miała na imię Azuba,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Jehoszafat miał trzydzieści pięć lat, gdy zaczął królować, a dwadzieścia pięć lat królował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Azuba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 miał trzydzieści i pięć lat, gdy królować począł, a dwadzieścia i pięć lat królował w Jeruzalemie; a imię matki jego było Azuba, córka Salajowa.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i pięć lat miał, kiedy królować począł, a dwadzieścia i pięć lat królował w Jeruzalem; imię matki jego Azuba, córka Salai.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Jozafat miał trzydzieści pięć lat, a królował w Jerozolimie dwadzieścia pięć lat. Jego matce było na imię Azuba, [a była]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gdy został królem, a w Jeruzalemie panował dwadzieścia pięć lat. Matka jego nazywała się Azuba, a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gdy objął rządy, a królował w Jerozolimie dwadzieścia pięć lat. Jego matka, córka Szilchiego, miała na imię Azuba.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pięć lat, kiedy objął rządy i panował w Jerozolimie przez dwadzieścia pięć lat. Jego matka miała na imię Azuba i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miał trzydzieści pięć lat, gdy zaczął panować. Dwadzieścia pięć lat królował w Jerozolimie. Jego matka nazywała się Azuba [i była]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Йосафат (був) тридцяти пяти літним сином коли він зацарював і двадцять пять літ царював в Єрусалимі, й імя його матері Азува дочка Селея.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 kiedy objął rządy, i panował w Jeruszalaim dwadzieścia pięć lat. A imię jego matki to Azuba, córka Szylchiego.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gdy zaczął panować, a panował w Jerozolimie dwadzieścia pięć lat; jego matka miała na imię Azuba i była córką Szilchiego.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Azuba, </w:t>
      </w:r>
      <w:r>
        <w:rPr>
          <w:rtl/>
        </w:rPr>
        <w:t>עֲזּובָה</w:t>
      </w:r>
      <w:r>
        <w:rPr>
          <w:rtl w:val="0"/>
        </w:rPr>
        <w:t xml:space="preserve"> (‘azuwah), czyli: naklejona (jak plaster na ranę)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Szilchi, ׁ</w:t>
      </w:r>
      <w:r>
        <w:rPr>
          <w:rtl/>
        </w:rPr>
        <w:t>שִלְחִי</w:t>
      </w:r>
      <w:r>
        <w:rPr>
          <w:rtl w:val="0"/>
        </w:rPr>
        <w:t xml:space="preserve"> , być może skrócone: zesłany (przez PANA).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2024-04-28T03:53:01Z</dcterms:modified>
</cp:coreProperties>
</file>