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kiedy został królem, a panował w Jerozolimie dwadzieścia pięć lat. Jego matka miała na imię Azuba,* (a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skrócone: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2024-04-27T16:26:06Z</dcterms:modified>
</cp:coreProperties>
</file>