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znikły, lud nadal składał ofiary i kadził na wzniesieniach.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Świątynki jednak nie znikły. Lud nadal składał ofiary i kadził w tych świątynkach.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także zawarł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 wyżyn nie poburzyli, jeszcze lud ofiarował i kadził po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wyżyn nie odjął; bo jeszcze lud ofiarował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 nie usunięto. Lud składał jeszcze ofiary całopalne i kadzielne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świątynki na wyżynach nie zostały usunięte i lud w dalszym ciągu składał na wyżynach ofiary i spalał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usunięto jednak wyżyn, a lud w dalszym ciągu składał ofiary i spalał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zniszczono jednak wzniesień kultowych. Lud dalej składał na nich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wyżyn nie zniesiono. Lud składał nadal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горішні (місця) не знищив, ще нарід жертвував і приносив ладан на високих (місцях).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zostały usunięte wyżyny; lud wciąż jeszcze ofiarował i kadził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utrzymywał pokojowe stosunki z 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2024-04-28T14:53:54Z</dcterms:modified>
</cp:coreProperties>
</file>