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Jehoszafata i jego potęga, którą pokazywał, i to, jak walczył — czyż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pokój Jozafat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też utrzymywał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zachowywał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utrzymywał stosunki pokojowe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був у мирі з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także pokój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Jehoszafata oraz potęgi, z jaką działał, i tego, jak walczył,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2024-04-28T06:50:00Z</dcterms:modified>
</cp:coreProperties>
</file>