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75"/>
        <w:gridCol w:w="2275"/>
        <w:gridCol w:w="49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Jehoszafat utrzymywał też pokój z królem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2024-04-28T05:09:46Z</dcterms:modified>
</cp:coreProperties>
</file>