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Wymiótł* (on) zaś z ziemi pozostałych poświęconych,** którzy pozostali jeszcze z czasów Asy, 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Wymiótł, ּ</w:t>
      </w:r>
      <w:r>
        <w:rPr>
          <w:rtl/>
        </w:rPr>
        <w:t>בִעֵר</w:t>
      </w:r>
      <w:r>
        <w:rPr>
          <w:rtl w:val="0"/>
        </w:rPr>
        <w:t xml:space="preserve"> , lub: wypalił, zob. &lt;x&gt;110 14:10&lt;/x&gt;;&lt;x&gt;110 21:21&lt;/x&gt;;&lt;x&gt;110 22:46&lt;/x&gt; &lt;x&gt;330 4:12&lt;/x&gt;, 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23:18&lt;/x&gt;; &lt;x&gt;110 14:24&lt;/x&gt;; &lt;x&gt;110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2024-04-28T12:32:07Z</dcterms:modified>
</cp:coreProperties>
</file>