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22:8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nie prorokuje mi (nigdy) nic dobrego, a tylko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wyjaśnił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Izraela odpowiedział Jehoszafatowi: Jest jeszcze jeden człowiek, przez którego moglibyśmy radzić się JAHWE, ale ja go nienawidzę, bo nie prorokuje mi nic dobrego, tylko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nic dobrego nie prorokuje, jedno złe, Micheasz, syn Jemla.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Został mąż jeden, przez którego możem się pytać JAHWE: ale go ja nienawidzę, iż mi nie prorokuje dobre, ale złe: Micheasz, syn Jemla. Któremu Jozafat rzekł: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nie prorokuje mi dobrze, tylko źle. To jest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się Pana, lecz ja go nienawidzę, gdyż nie zwiastuje mi nigdy nic dobrego, a tylko zło. Jest to Micheasz, syn Jimli. A Jehoszafat rzekł: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izraelski odpowiedział Jehoszafatowi: Jest jeszcze jeden człowiek, przez którego można się zapytać JAHWE, Micheasz, syn Jimli, ale ja go nienawidzę, ponieważ nie prorokuje mi dobrze, tylko źle. Na to powiedział Jehoszafat: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tu jeszcze jeden taki, przez którego można poradzić się JAHWE, ale ja go nienawidzę, bo nigdy nie przepowiada mi dobra, tylko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Izraela rzekł do Jozafata: - Jest jeszcze pewien człowiek, u którego można zasięgnąć rady Jahwe, ale ja go nienawidzę, bo nie prorokuje mi tego, co dobre, ale to, co złe. [Jest to] Mikajehu, syn Jimii! Jozafat odparł: - Nie mów tak, królu.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випитати Господа через нього, і я його зненавидів, бо не говорить про мене добре, але лиш зле, Міхея син Ємлі. І сказав Йосафат цар Юди: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król israelski odpowiedział Jozafatowi: Jest tu jeszcze jeden, przez którego mogliśmy się pytać WIEKUISTEGO; ale go nienawidzę, bo zazwyczaj nie prorokuje mi nic dobrego, lecz tylko zło. To Micha, syn Imli. Jednak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Jehowę; ale ja go naprawdę nienawidzę, bo nie prorokuje mi rzeczy dobrych, tylko złe –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Jimla,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2024-04-28T13:24:16Z</dcterms:modified>
</cp:coreProperties>
</file>