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niego: Dlatego, że prosiłeś o taką rzecz, a nie prosiłeś dla siebie o liczne dni ani nie prosiłeś dla siebie o bogactwo, ani nie prosiłeś o duszę swoich wrogów, lecz prosiłeś dla siebie o (umiejętność) rozumienia, by słyszeć rozstrzygnięcia,*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prosiłeś właśnie o coś takiego — powiedział — a nie o długie życie ani o bogactwo, ani o śmierć swoich wrogów, lecz o umiejętność rozumienia i słuchania, aby właściwie rozstrzygać,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niego: Ponieważ poprosiłeś o to, a nie poprosiłeś dla siebie o długie życie ani nie poprosiłeś dla siebie o bogactwo, ani też nie poprosiłeś o wytracenie swoich wrogów, ale poprosiłeś dla siebie o rozum dla rozróżnienia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niego: Dla tego, żeś o to prosił, a nieżądałeś sobie długich dni, aniś żądał sobie bogactw, aniś prosił o wytracenie nieprzyjaciół twoich, aleś sobie prosił o rozum dla rozeznania 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Salomonowi: Żeś słowa tego prosił, a nie żądałeś sobie dni wiela ani bogactw abo dusz nieprzyjaciół twoich, aleś prosił sobie o mądrość dla rozeznania 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mu powiedział: Ponieważ poprosiłeś o to, a nie poprosiłeś dla siebie o długie życie ani też o bogactwa, i nie poprosiłeś o zgubę twoich nieprzyjaciół, ale prosiłeś dla siebie o umiejętność rozstrzygania spraw sądowych,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rzekł Bóg do niego: Dlatego że o taką rzecz prosiłeś, a nie prosiłeś dla siebie ani o długie życie, ani nie prosiłeś dla siebie o bogactwo, ani nie prosiłeś o śmierć dla twoich wrogów, lecz prosiłeś o rozum, aby umieć być posłusznym prawu,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Ponieważ poprosiłeś właśnie o to, a nie prosiłeś dla siebie ani o długie lata, ani o bogactwo, ani też o zgubę nieprzyjaciół, lecz prosiłeś dla siebie o rozum, aby wydawać słuszne wyroki,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oświadczył mu: „Ponieważ o to właśnie prosiłeś, a nie poprosiłeś dla siebie o długie życie ani o bogactwa, ani też o śmierć twoich wrogów, lecz prosiłeś dla siebie o zdolność rozstrzygania spraw po wysłuchaniu stron,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Bóg do niego: - Ponieważ zaniosłeś tę właśnie prośbę, a nie błagałeś dla siebie o długie życie, nie wypraszałeś sobie bogactwa, nie domagałeś się życia twoich wrogów, ale prosiłeś dla siebie o umiejętność rozstrzygania spraw sądowych,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зробив Я за твоїм словом. Ось Я дав тобі розумне і мудре серце, такого як ти не було перед тобою і після тебе не повстане подібний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powiedział do niego: Ponieważ o to prosiłeś, a nie uprosiłeś sobie długich lat, ani nie uprosiłeś sobie bogactwa, ani nie uprosiłeś sobie śmierci twoich wrogów – lecz prosiłeś o rozum, aby zrozumieć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 do niego: ”Ponieważ prosiłeś o tę rzecz, a nie prosiłeś dla siebie o wiele dni ani nie prosiłeś dla siebie o bogactwo, ani nie prosiłeś o duszę swych wrogów, a prosiłeś dla siebie o zrozumienie, by móc wysłuchiwać sprawy sądownicze,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słyszeć rozstrzygnięcia, </w:t>
      </w:r>
      <w:r>
        <w:rPr>
          <w:rtl/>
        </w:rPr>
        <w:t>מִׁשְּפָט לִׁשְמֹעַ</w:t>
      </w:r>
      <w:r>
        <w:rPr>
          <w:rtl w:val="0"/>
        </w:rPr>
        <w:t xml:space="preserve"> , lub: by być posłusznym prawu, by słyszeć rozstrzygnięcie.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2024-05-08T09:18:22Z</dcterms:modified>
</cp:coreProperties>
</file>