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1445"/>
        <w:gridCol w:w="6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Izrael były w swojej liczbie tak liczne, jak piasek, który jest nad morzem; jedli i pili – i weselili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2024-05-01T23:31:32Z</dcterms:modified>
</cp:coreProperties>
</file>