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cheruby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całe pokryte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cherubiny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one Cherubiny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Powlókł też Cheruby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cheruby kazał pokryć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cheruby 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Cherubów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стіни дому довкруги він вирізьбив різцем, різьбами херувимів і пальм, всередині і зі зовні.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te cheruby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2024-03-28T13:37:18Z</dcterms:modified>
</cp:coreProperties>
</file>