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9"/>
        <w:gridCol w:w="1455"/>
        <w:gridCol w:w="64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 wejścia do miejsca wewnętrznego zrobił drzwi z drewna oliwnego* – filar, odrzwia, (część) piąta.**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drewna oliwnego, </w:t>
      </w:r>
      <w:r>
        <w:rPr>
          <w:rtl/>
        </w:rPr>
        <w:t>עֲצֵי־ׁשָמֶן</w:t>
      </w:r>
      <w:r>
        <w:rPr>
          <w:rtl w:val="0"/>
        </w:rPr>
        <w:t xml:space="preserve"> , lub: z wybornego (tłustego) drewna.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 (1) filar  i  odrzwia  były  z  pięciokątnych belek; (2) filar i odrzwia tworzyły pięciobok.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2024-04-20T11:03:30Z</dcterms:modified>
</cp:coreProperties>
</file>