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1716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zbudował dom i wykończył go, i pokrył dom belkami i rzędami* cedrowymi.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rzędami, ׂ</w:t>
      </w:r>
      <w:r>
        <w:rPr>
          <w:rtl/>
        </w:rPr>
        <w:t>שְדֵרֹת</w:t>
      </w:r>
      <w:r>
        <w:rPr>
          <w:rtl w:val="0"/>
        </w:rPr>
        <w:t xml:space="preserve"> , lub: deskami (?);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2024-04-26T02:44:49Z</dcterms:modified>
</cp:coreProperties>
</file>