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świątyni, obłok* napełnił dom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 JAHWE, została ona wypełniona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obłok napełnił dom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wychodzili kapłani z świątnicy, że obłok napełnił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wyszli kapłani z świątnice, obłok napełnił dom PANSKI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 wyszli z Miejsca Świętego, obłok wypełnił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kapłani wychodzili ze świątyni, obłok napełnił przybytek Pański,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 wyszli z miejsca świętego,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kapłani wyszli z miejsca Świętego, że obłok napełnił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священики вийшли з святого, і хмара покрила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Świętego, stało się, że obłok zaległ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ze świętego miejsca, obłok napełnił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13:212&lt;/x&gt;; &lt;x&gt;20 16:10&lt;/x&gt;; &lt;x&gt;20 19:9&lt;/x&gt;; 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2024-04-28T17:31:32Z</dcterms:modified>
</cp:coreProperties>
</file>