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powiedział:* JAHWE powiedział, że będzie mieszkał w mroku!**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odezwał się w te słowa: JAHWE oznajmił,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JAHWE powiedział, że będzie mieszkać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Pan powiedział, iż miał 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JAHWE rzekł; że miał 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Pan powiedział, że będzie mieszkać w czarnej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rzekł: Pan powiedział,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Salomon: JAHWE powiedział, że zamieszka w ciemnej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przemówił: „JAHWE, powiedziałeś, że będziesz mieszkał w ciemnym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Powiedział Jahwe, że mieszka w chmurze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 WIEKUISTY! Ty, który postanowiłeś zamieszkać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”JAHWE powiedział, że będzie przebywał w gęstym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słońce objawił na niebie, ἥλιον ἐγνώρισεν ἐν οὐρανῷ.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pozostanie dla człowieka niewidzialny.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20:21&lt;/x&gt;; &lt;x&gt;50 4:11&lt;/x&gt;; &lt;x&gt;50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2024-04-28T11:57:39Z</dcterms:modified>
</cp:coreProperties>
</file>