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zbudowałem Ci ten wspaniały dom, miejsce Twojego pobytu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oto czy nie to jest zapisane w zwoju Pieśni, οὐκ ἰδοὺ αὕτη γέγραπται ἐν βιβλίῳ τῆς ᾠδῆς.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2024-04-28T13:43:12Z</dcterms:modified>
</cp:coreProperties>
</file>