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Błogosławiony niech będzie JAHWE, Bóg Izraela, który ustami Dawida, mojego ojca, zapowiedział, a swoją ręką spełnił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powiedział: Błogosławiony niech będzie JAHWE, Bóg Izraela, który ustami mojego ojca Dawida zapowiedział, a następnie sam spełnił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Błogosławiony niech będzie JAHWE, Bóg Izraela, który swymi ustami mówił do mego ojca Dawida i swą ręką wypełnił to, co obiecał: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Pan, Bóg Izraelski, który mówił usty swemi do Dawida, ojca mego, i skutecznie to wypełnił,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Salomon: Błogosławiony JAHWE Bóg Izraelów, który mówił usty swemi do Dawida, ojca mego, i w rękach jego wypełnił,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Błogosławiony Pan, Bóg Izraela, który to, co zapowiedział swymi ustami memu ojcu, Dawidowi, też własnoręcznie wypełnił,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Błogosławiony niech będzie Pan, Bóg Izraela, który w mocy swojej spełnił to, co wyrzekł swoimi ustami do Dawida, mojego ojca,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oznajmił: Błogosławiony JAHWE, Bóg Izraela, który swoimi ustami mówił do mojego ojca, Dawida, i sam wypełnił to, co obiecał: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„Błogosławiony JAHWE, Bóg Izraela, który wypełnił to, co przyrzekł mojemu ojcu, Dawidowi,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- Niech będzie błogosławiony Jahwe, Bóg Izraela, który ustami swymi tak powiedział Dawidowi, ojcu mojemu, i ręką swą [tego] dopełnił: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(він) сказав: Благословенний сьогодні Господь Бог Ізраїля, який мовив своїми устами про Давида мого батька і виповнив своїми руками,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Błogosławiony WIEKUISTY, Bóg Israela, który mówił swoimi ustami do mojego ojca Dawida, a swoją mocą spełnia to, co wtedy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”Błogosławiony jest JAHWE, Bóg Izraela, który ustami swymi rozmawiał z Dawidem, moim ojcem, i ręką swoją spowodował spełnienie,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2024-04-28T14:20:11Z</dcterms:modified>
</cp:coreProperties>
</file>