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ustami Dawida, mojego ojca, zapowiedział, a swoją ręką spełnił 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2024-04-27T19:17:40Z</dcterms:modified>
</cp:coreProperties>
</file>