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Izrael, z Egiptu, nie wybrałem spośród wszystkich plemion Izraela miasta, by w nim zbudować dom dla przebywania mojego imienia, za to wybrałem Dawida, aby był nad moim ludem,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Izraela, z Egiptu, nie wybrałem wśród wszystkich plemion Izraela miasta, w którym miałaby stanąć świątynia dla przebywania w niej mojego imienia. Wybrałem natomiast Dawida, on stanął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dnia, w którym wyprowadziłem swój lud Izraela z Egiptu, nie wybrałem żadnego miasta spośród wszystkich pokoleń Izraela do zbudowania domu, by moje imię tam przebywało. Lecz wybrałem Dawida, aby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ludem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Izraelski z Egiptu, nie obrałem miasta ze wszystkich pokoleń Izraelskich ku zbudowaniu domu, gdzieby przebywało imię moje, alem obrał 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Izraelski z Egiptu, nie obrałem miasta ze wszech pokoleni Izraelskich, żeby był zbudowany dom i było tam imię moje, alem obrał 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wyprowadziłem mój lud, Izraela, z Egiptu, nie wybrałem ze wszystkich pokoleń izraelskich miasta celem wybudowania [w nim] świątyni, by imię moje w niej przebywało. Ale wybrałem sobie Jerozolimę, aby tam było moje imię, i obrałem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Izraela, z Egiptu, nie wybrałem spośród wszystkich plemion izraelskich żadnego miasta, aby w nim wybudowano dom na mieszkanie dla imienia mojego, wybrałem natomiast Dawida, aby stał na czele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izraelski z Egiptu, nie wybrałem sobie żadnego miasta spośród wszystkich plemion izraelskich, aby zbudowano tam dom i by przebywało tam Moje imię, ale wybrałem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«Od dnia, w którym wyprowadziłem mój lud, Izraela, z Egiptu, nie wybrałem sobie żadnego miasta spośród wszystkich plemion Izraela, aby wybudować w nim dom dla mojego imienia. Wybrałem dopiero Dawida, aby postawić go nad moim ludem Izraelem».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dnia, w którym wyprowadziłem lud mój izraelski z Egiptu, nie wybrałem sobie żadnego miasta spośród wszystkich pokoleń izraelskich, aby tam zbudowano Świątynię, w której przebywałoby Imię moje, ale wybrałem sobie Dawida, aby stanął na czele mojego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Я вивів мій нарід Ізраїля з Єгипту, Я не вибрав міста в одному з скипетрів Ізраїля, щоб збудувати дім, щоб там було моє імя. І Я вибрав Єрусалим, щоб там було моє імя, і Я вибрав Давида, щоб був над моїм народом -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w którym wyprowadziłem z Micraim Mój israelski lud, nie wybrałem ze wszystkich pokoleń israelskich dotąd miasta w celu zbudowania domu, w którym by przebywało Moje Imię; ale teraz wybrałem Dawida, aby był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ʼOd dnia, gdy wyprowadziłem z Egiptu mój lud izraelski, nie wybrałem żadnego miasta spośród wszystkich plemion izraelskich, by zbudować w nim dom, aby tam pozostawało moje imię; lecz wybiorę Dawida, aby był nad moim ludem, Izraelemʼ.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2024-04-28T15:09:15Z</dcterms:modified>
</cp:coreProperties>
</file>