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 zbudujesz ten dom, lecz twój syn, ten, który wyjdzie z twoich bioder – on zbuduje dom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 Mi ją wybudujesz. Uczyni to twój syn, twój najbliższy potomek,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zbuduje świątynię mojemu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jednak będziesz budował ten dom, ale twój syn, który wyjdzie z twoich bioder, on zbuduje dom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ty nie będziesz budował tego domu; ale syn twój, który wynijdzie z biódr twoich, ten zbuduje dom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ty mi domu nie zbudujesz, ale syn twój, który wynidzie z nerek twoich, ten zbuduje dom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będziesz budować tę świątynię, ale twój rodzony syn. On zbuduje dom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będziesz budował ten dom, ale twój syn, twój prawowity potomek, on zbuduje dom imieniu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zbudujesz ten dom, ale syn, który ci się urodzi. On zbuduje dom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go jednak zbudujesz, ale twój syn, który się tobie urodzi. On zbuduje dom dla mojego imienia».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wszakże będziesz budował Świątynię, ale syn twój, ten, który wyjdzie z biódr twoich, on zbuduje Świątynię Imieniu mojemu”.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 не ти збудуєш дім, але твій син, що вийшов з твоїх боків, цей збудує дім моєму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zbudujesz ten Przybytek, lecz twój syn, który wyjdzie z twoich bioder – ten zbuduje Przybytek Mojemu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nie ty zbudujesz ten dom, lecz twój syn, który pochodzi z twych lędźwi on zbuduje dom dla mego imieniaʼ.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7:12-13&lt;/x&gt;; &lt;x&gt;130 17:12-19&lt;/x&gt;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2024-04-27T22:27:39Z</dcterms:modified>
</cp:coreProperties>
</file>