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2"/>
        <w:gridCol w:w="6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 zbudujesz ten dom, lecz twój syn, ten, który wyjdzie z twoich bioder – on zbuduje dom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7:12-13&lt;/x&gt;; &lt;x&gt;130 17:12-19&lt;/x&gt;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2024-04-28T05:41:24Z</dcterms:modified>
</cp:coreProperties>
</file>