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2951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wszyscy starsi Izraela, kapłani wzięli skrzynię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starsi Izraela byli już na miejscu, kapłani wzięli skrzynię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wszyscy starsi Izraela, kapłani wzięli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zeszli wszyscy starsi Izraelscy, wzięli kapłani skrzynię.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wszyscy starszy z Izraela i wzięli skrzynię kapłani,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przyszła cała starszyzna Izraela, kapłani wzięli arkę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wszyscy starsi izraelscy, kapłani podnieśli Skrzynię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przybyli wszyscy starsi Izraela, kapłani wzięli Arkę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wszyscy starsi Izraela, kapłani wzięli arkę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[Gdy] przybyła cała starszyzna Izraela, kapłani wzięli Arkę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священики кивот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starsi Israela – kapłani dźwignęli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wszyscy starsi Izraela i kapłani zaczęli nieść Arkę.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2024-04-28T04:55:13Z</dcterms:modified>
</cp:coreProperties>
</file>