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błagania Twojego sługi, wysłuchaj Twojego ludu, Izraela — wysłuchaj tych, którzy będą modlić się zwróceni ku temu miejscu. Proszę, zechciej wysłuchać z miejsca, gdzie przebywasz, z nieba — wysłuchać i 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prośby swego sługi i swego ludu Izraela, gdy będą się modlić w tym miejscu. Wysłuchaj z miejsca swojego zamieszkania —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prośby sługi twego, i ludu twego Izraelskiego, który się modlić będzie na tem miejscu.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wysłuchał prośbę sługi twego i ludu twego Izraelskiego, oczkolwiek prosić będą na tym miejscu, a wysłuchasz na miejscu mieszkania twego na niebie, a wysłuchawszy,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błaganie sługi Twego i Twojego ludu, Izraela, ilekroć modlić się będzie na tym miejscu. Ty zaś wysłuchaj w miejscu Twego przebywania - w niebie.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błagania twojego sługi i twojego ludu izraelskiego, gdy będą się modlić na tym miejscu. Tak, wysłuchaj w miejscu, gdzie przebywasz, w niebie, a wysłuchując, racz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błagania Twojego sługi i Twojego ludu, Izraela, gdy będą się modlić na tym miejscu. Wysłuchaj w miejscu Twego przebywania, w niebie.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Twojego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 i ludu Twojego izraelskiego. Gdy będą się modlić na tym miejscu, Ty wysłuchaj z miejsca, gdzie przebywasz - z nieba. Wysłuchaj i udziel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молитву твого раба і твого народу Ізраїля, якими помоляться на цьому місці, і Ти вислухаєш в місці твого перебування на небі і виповниш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błagalnych próśb Twego sługi oraz Twojego ludu israelskiego, którymi będą się modlić na tym miejscu; tak, chciej wysłuchać z miejsca Twojej siedziby, z niebios, a po wysłuchaniu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prośby o łaskę dla swego sługi oraz swego ludu izraelskiego, gdy modlą się ku temu miejscu; i racz wysłuchać w miejscu swego zamieszkania, w niebiosach, i wysłuchaj, i przebacz.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2024-04-27T20:32:41Z</dcterms:modified>
</cp:coreProperties>
</file>