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tak, żeby przysięgać musiał, a przyszłaby ta przysięga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zgrzeszy przeciw bliźniemu swemu, a będzie miał jaką przysięgę, którą by był obowiązany, a przyjdzie dla przysięgi przed ołtarz twój do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później zaś wezwie go do przysięgi, a on przyjdzie do przysięgi wobec Twego ołtarza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przeciwko swojemu bliźniemu i zostanie zmuszony do przysięgi, że się przeklnie, i 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ktoś przeciw swemu bliźniemu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zawini przeciw bliźniemu swemu, a ten zobowiąże go do przysięgi złorzeczącej, aby przysiągł, [że jest niewinny], i on przyjdzie [złożyć tę] przysięgę złorzeczącą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лиш згрішить кожний проти свого ближнього, і якщо візьме на себе клятву, щоб поклястися, і піде і визнає перед лицем твого жертівника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 przeciw swojemu bliźniemu i nałożył na niego przysięgę tak, że musiał przysiąc, i by przyszedł z przysięgą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jakiś człowiek zgrzeszy przeciwko swemu bliźniemu, a ten włoży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2024-04-28T05:17:10Z</dcterms:modified>
</cp:coreProperties>
</file>