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2"/>
        <w:gridCol w:w="6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na niebiosach i odpuść grzech Twojego ludu Izraela, i sprowadź ich z powrotem do ziemi, którą dałeś ich ojcom.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2024-04-27T16:49:09Z</dcterms:modified>
</cp:coreProperties>
</file>