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powodu tego, że zgrzeszyli przeciwko tobie, ale będą się modlić w tym miejscu i wyznawać twoje imię, i odwrócą się od swoich grzechów,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zawarte było niebo, a nie byłoby dżdżu, przeto że zgrzeszyli przeciwko tobie, a modliliby się na tem miejscu, wyznawając imię twoje, a od grzechów swoich odwróciliby się, gdybyś je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zamknione niebo, a nie będzie dżdżu dla grzechów ich, a modląc się na tym miejscu pokutę czynić będą imieniowi twemu, a nawrócą się od grzechów swoich dla utrapienia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na tym miejscu i sławić Twe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swojego grzechu, bo dotkniesz ich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zamknie się niebo i nie będzie deszczu, bo zgrzeszyli przeciw Tobie, ale będą się modlić na tym miejscu, będą wysławiać Twoje Imię i odwrócą się od grzechów swoich, dlatego bo ich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здержиться небо і не буде дощу, бо згрішать проти Тебе, і помоляться до цього місця і визнання зроблять твому імені і відвернуться від їхніх гріхів, коли їх упокориш,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niebo było zamknięte oraz nie było deszczu, ponieważ zgrzeszyli przeciw Tobie, a modlili się na tym miejscu, wyznając Twoje Imię i nawracając się ze swojego grzechu, ponieważ ich upokorzyłeś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niebo będzie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2024-04-27T18:21:55Z</dcterms:modified>
</cp:coreProperties>
</file>