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Głód, gdy nastanie w ziemi; zaraza, gdy będzie śnieć, rdza, szarańcza, konik polny;* owszem, gdy zdarzy się, że pognębi go wróg w ziemi, w jego bramach, bądź (nastąpi) jakakolwiek plaga, jakakolwiek choroba,**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6:5&lt;/x&gt;; &lt;x&gt;290 33:4&lt;/x&gt;; &lt;x&gt;300 46:222&lt;/x&gt;; &lt;x&gt;300 51:27&lt;/x&gt;; &lt;x&gt;360 2:1-27&lt;/x&gt;; &lt;x&gt;410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28:21&lt;/x&gt;; &lt;x&gt;140 6:28-31&lt;/x&gt;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2024-04-28T12:57:34Z</dcterms:modified>
</cp:coreProperties>
</file>