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niebiosach, w miejscu swego przebywania, i odpuść, i wkrocz, i daj każdemu według wszystkich jego dróg, bo Ty znasz jego serce – tak, Ty jedynie znasz serce wszystkich synów ludzkich*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&lt;x&gt;230 139:4&lt;/x&gt;; &lt;x&gt;470 6:8&lt;/x&gt;; &lt;x&gt;490 16:15&lt;/x&gt;;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2024-04-27T21:56:31Z</dcterms:modified>
</cp:coreProperties>
</file>