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wszytkie dni, których żywią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zachowują bojaźń wobec Ciebie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 swojego życia w 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swojego pobytu na ziemi, którą dałeś naszym przodkom, będą żyli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 wszystkie dni bali się Ciebie ci, co żyją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боялися всі дні, які вони живуть на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się Ciebie obawiali po wszystkie dni, dopóki będą żyć na ziemi, którą oddałeś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2024-04-27T17:04:22Z</dcterms:modified>
</cp:coreProperties>
</file>