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bali się Ciebie po wszystkie dni, przez które żyć będą na obliczu tej ziemi, którą dałeś naszym 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2024-04-27T15:18:29Z</dcterms:modified>
</cp:coreProperties>
</file>