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8:43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na niebiosach, w miejscu Twojego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na niebie, w miejscu, gdzie przebywasz, i postąp zgodnie ze wszystkim, o co Cię ten cudzoziemiec poprosi, po to, by wszystkie ludy ziemi poznały Twoje imię i bały się Ciebie, podobnie jak Twój lud, Izrael, i wiedziały,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w niebie, w miejscu swego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a uczyń wszystko, o co zawoła do ciebie on cudzoziemiec, aby poznali wszyscy narodowie ziemscy imię twoje, i bali się ciebie, jako lud twój Izraelski, a żeby wiedzieli, że imię twoje wzywane jest nad tym domem,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na niebie, na utwierdzeniu mieszkania twego, i uczynisz wszytko, o co cię cudzoziemiec będzie wzywał: aby się nauczyli wszyscy narodowie ziemscy bać się imienia twego jako twój lud Izraelski a żeby doznali, że wzywane jest imię twoje nad tym domem, którym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w niebie, miejscu Twego przebywania, wysłuchaj i uczyń to wszystko, o co ten cudzoziemiec będzie do Ciebie wołać. Niech wszystkie narody ziemi poznają Twe imię, by przejąć się bojaźnią wobec Ciebie za przykładem Twego ludu, Izraela. Niech też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w niebie, w miejscu, gdzie mieszkasz, i spełnić to wszystko, o co woła do ciebie ten cudzoziemiec, aby wszystkie ludy ziemi poznały twoje imię i bały się ciebie, jak twój lud izraelski, i aby wiedziały, że twoje imię wymieniane jest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miejsca Twego przebywania, i uczyń wszystko, o co ten cudzoziemiec Cię poprosi, aby wszystkie ludy ziemi poznały Twoje imię i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ten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wysłuchaj w niebie, z miejsca Twego przebywania, zechciej wypełnić wszystko, o co Cię będzie prosił [ów] cudzoziemiec, aby wszystkie ludy ziemi poznały Twe Imię, aby się bały Ciebie tak, jak Twój lud izraelski, i aby wiedziały, że Imię Twoje jest nadane tej Świątyni, którą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Ти вислухаєш з неба з твого готового поселення і зробиш за всім, про що покличе до Тебе чужинець, щоб всі народи пізнали твоє імя і боялися Тебе, так як твій нарід Ізраїля, і пізнають, що твоє імя прикличеться на дім цей, який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zechciej wysłuchać z niebios, miejsca Twojej siedziby, oraz spełnić wszystko, o co ten cudzoziemiec do Ciebie zawoła. By wszystkie ludy poznały Twoje Imię oraz się Ciebie obawiały jak Twój lud izraelski; i by poznały, że Twoje Imię jest wyznaczone nad tym Przybytkiem,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twego ustalonego miejsca zamieszkania, i uczyń stosownie do wszystkiego, o co do ciebie będzie wołał ów cudzoziemiec; żeby wszystkie ludy ziemi poznały twoje imię, tak by się ciebie bały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że to Twoje imię jest wzywane nad tym domem :  może  być  stwierdzeniem  przynależności: że to do Ciebie należy ta świątynia.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2024-04-27T15:39:40Z</dcterms:modified>
</cp:coreProperties>
</file>