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 wrogiem, drogą, którą ich poślesz, i będą się modlić do JAHWE zwróceni w stronę miasta, które wybrałeś, i w stronę 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JAHWE,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swemu wrogowi drogą, którą go poślesz, i będzie się modlić do JAHWE, zwracając się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nieprzyjacielowi swemu drogą, którą je poślesz, a modliliby się Panu, obróciwszy się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lud twój na wojnę przeciw nieprzyjaciołom swym, drogą dokądkolwiek je poślesz, a będą się modlić przeciw drodze miasta, któreś obrał, i ku domowi, którym zbudował imieniowi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nieprzyjacielem swoim w drogę, którą go poślesz, i będzie się modlić do Ciebie, [zwracając się] ku wybranemu przez Ciebie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swojemu nieprzyjacielowi, drogą, którą Ty ich wyślesz, i pomodlą się do Pana, zwróceni w stronę miasta, które wybrałeś, i w stronę przybytku,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przeciwko swemu nieprzyjacielowi drogą, którą go poślesz, i będzie modlił się do JAHWE skierowany w stronę miasta, które wybrałeś, i domu, który wybudowałem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zgodnie z Twoim wskazaniem, wyruszy, aby walczyć z nieprzyjaciółmi, i w drodze będzie modlił się do JAHWE, zwracając się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swojemu wrogowi drogą, którą ich poślesz, i będą się modlić do Jahwe [zwróceni] w kierunku Miasta, które sobie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нарід вийде на війну проти своїх ворогів дорогою, якою їх попровадиш, і помоляться господним іменем в напрямі міста, якого я виберу, і дому, який я збудував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wyruszył drogą, którą Ty ich wyślesz, na wojnę przeciw swojemu wrogowi i pomodlą się do WIEKUISTEGO w stronę miasta, które wybrałeś, i Przybytku, który zbudowałem Twojemu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swemu nieprzyjacielowi drogą, którą ich poślesz, i będą się modlić do JAHWE w kierunku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2024-04-28T07:54:52Z</dcterms:modified>
</cp:coreProperties>
</file>