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 Tobie – gdyż nie ma człowieka, który by nie zgrzeszył* – i rozgniewasz się na nich, i wydasz ich wobec wroga, i uprowadzą ich jako niewolników do ziemi wroga, dalekiej czy bliskiej,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20:9&lt;/x&gt;; &lt;x&gt;250 7:20&lt;/x&gt;; &lt;x&gt;520 3:23&lt;/x&gt;;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2024-04-27T20:36:34Z</dcterms:modified>
</cp:coreProperties>
</file>