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zgrzeszył przeciw Tobie, odpuść ludziom wszystkie ich nieprawości względem Ciebie i wzbudź dla nich litość u ich ciemięzców,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swemu ludowi, który zgrzeszył przeciw tobie, i wszystkie ich występki, które popełnili przeciw tobie, a skłoń do miłosierdzia tych, którzy ich pojmali, aby zmiłowali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miłościw ludowi twemu, który przeciw tobie zgrzeszył, i wszystkim nieprawościom ich, któremi wystąpili przeciw tobie, a nakłoń ku nim miłosierdzia tych, którzy je pojmali, aby się zmiłowali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miłościw będziesz ludowi twemu, który zgrzeszył przeciw tobie, i wszytkim nieprawościam ich, którymi wystąpili przeciw tobie: i dasz miłosierdzie przed tymi, którzy je w niewoli trzymają, że się zmiłują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łaskawie ludowi Twojemu to, w czym zgrzeszył przeciw Tobie, oraz wszystkie jego występki, przez które odstąpił od Ciebie, i skłoń ich zaborców do miłosierdzia, aby zmiłowali się [nad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odpuścić twojemu ludowi to, czym zgrzeszyli przeciwko tobie, i wszystkie wykroczenia, którymi zawinili przeciwko tobie, i wzbudzić litość nad nimi u tych, którzy ich uprowadzili, aby się nad nimi zlitowali.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Twemu ludowi grzechy popełnione przeciwko Tobie i wszystkie wykroczenia, którymi zawinili wobec Ciebie, i spraw, by ci, którzy uprowadzili ich do niewoli, okazali im miłosierdzie i zlitowali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swojemu ludowi, który zgrzeszył przeciwko Tobie, odpuść wszystkie jego wykroczenia i porusz serca ich zaborców, aby okazali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ludowi Twojemu, który zgrzeszył [przeciw] Tobie, wszystkie ich przewinienia, którymi Cię obrazili, i spraw, by znaleźli miłosierdzie w oczach swych ciemięzców, [aby] byli im litościwi,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змилосердишся над їхніми неправдами, якими згрішили проти Тебе, і над всіма їхніми проступками, якими переступили проти Тебе, і даси їм згідно з милосердям перед тими, що їх полонять, і милосердними будуть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Twojemu ludowi to, co Ci zgrzeszyli oraz wszystkie przestępstwa, którymi wykroczyli przeciw Tobie, i pozwól im znaleźć zmiłowanie u ich zaborców, by mieli nad nimi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swemu ludowi, który zgrzeszył przeciwko tobie, a także wszystkie ich występki, których się przeciwko tobie dopuścili; i uczyń ich przedmiotem litości wobec ich zdobywców, a ci zlitują się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2024-04-27T21:17:38Z</dcterms:modified>
</cp:coreProperties>
</file>