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4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wstał, pobłogosławił donośnym głosem całą społeczność Izraela: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2024-04-28T07:08:33Z</dcterms:modified>
</cp:coreProperties>
</file>