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wnieśli skrzynię Przymierza z JAHWE do jej miejsca w domu, do pomieszczenia wewnętrznego, do świętego świętych, pod skrzydła cherubów.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2024-04-27T20:06:07Z</dcterms:modified>
</cp:coreProperties>
</file>