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Salomon, a z nim cały Izrael, urządził w tym czasie święto na cześć JAHWE, naszego Boga, ogromne zgromadzenie, od Lebo-Chamat po Potok Egipski. Trwało ono przez siedem dni i przez kolejnych siedem dni, razem więc przez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Salomon, a wraz z nim cały Izrael, wielkie zgromadzenie od wejścia do Chamat aż do rzeki Egiptu, obchodzili święto przed JAHWE, naszym Bogiem, przez siedem dni i przez siedem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obchodził Salomon na on czas święto zacne, i wszystek Izrael z nim, zgromadzenie wielkie od wejścia do Emat aż do rzeki Egipskiej, przed Panem, Bogiem naszym, przez siedm dni i przez siedm dni, to jest,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na on czas święto znamienite i wszytek Izrael z nim, zgromadzenie wielkie od weszcia Emat aż do Rzeki Egipskiej przed JAHWE Bogiem naszym, przez siedm dni i przez siedm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 od Wejścia do Chamat aż do Potoku Egipskiego, obchodził uroczyste święto przed Panem, Bogiem naszym, przez siedem i siedem dni, to jest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obchodził Salomon w owym czasie tę uroczystość, a wraz z nim cały Izrael, ogromne zgromadzenie ludu, od wejścia do Chamat aż po Rzekę egipską, przed Panem, Bogiem naszym, przez dwakroć po siedem dni, razem tedy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Salomon, a z nim cały Izrael, który zgromadził się licznie od wejścia do Chamat aż po Potok Egipski, obchodził to święto przed JAHWE, naszym Bogiem, przez siedem dni i przez siedem kolejnych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wraz z całym Izraelem, tworzącym wielkie zgromadzenie pielgrzymów przybyłych z całego kraju od Lebo-Chamat aż do Potoku Egipskiego, obchodził przez siedem dni uroczyste święto przed JAHWE,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uroczyste święto. Wraz z nim cały Izrael, wielkie zgromadzenie [ludzi przybyłych z kraju] od wejścia do Chamat aż do Potoku Egipskiego, [obchodzili je] przed obliczem Jahwe, Boga naszego,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зробив свято Соломон і з ним ввесь Ізраїль, великий збір від входу Імата аж до ріки Єгипту, перед нашим Господом Богом в домі, який він збудував, сім днів їдячи і пючи і веселячись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z nim cały Izrael, wielki zbór od wejścia do Chamatu aż po Dolinę Potoku Egipskiego, obchodził święto przed obliczem JAHWE, naszego Boga, przez siedem dni i następne siedem dni – czternaście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2024-04-28T17:10:41Z</dcterms:modified>
</cp:coreProperties>
</file>