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9"/>
        <w:gridCol w:w="1467"/>
        <w:gridCol w:w="6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dwudziestu lat,* w których Salomon budował dwa domy: dom JAHWE i dom królewski,**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946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6:38&lt;/x&gt;; &lt;x&gt;110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2024-04-28T13:57:07Z</dcterms:modified>
</cp:coreProperties>
</file>