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zatem: Cóż to za miasta, które mi dałeś, mój bracie?* I nazywał je Nic nie wartą ziemią** – (taka też nazwa zachowała się)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20:32-33&lt;/x&gt;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Nic nie wartą ziemią, </w:t>
      </w:r>
      <w:r>
        <w:rPr>
          <w:rtl/>
        </w:rPr>
        <w:t>אֶרֶץּכָבּול</w:t>
      </w:r>
      <w:r>
        <w:rPr>
          <w:rtl w:val="0"/>
        </w:rPr>
        <w:t xml:space="preserve"> , lub: Ziemią bez wartości (?); wg G: granicą, ὅριον.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2024-04-28T04:30:22Z</dcterms:modified>
</cp:coreProperties>
</file>